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center"/>
        <w:textAlignment w:val="auto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en-US"/>
        </w:rPr>
        <w:t>MINIST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t-BR" w:eastAsia="en-US"/>
        </w:rPr>
        <w:t>É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en-US"/>
        </w:rPr>
        <w:t xml:space="preserve">RIO DA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tr-TR" w:eastAsia="tr-TR"/>
        </w:rPr>
        <w:t>EDUCAÇ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t-BR" w:eastAsia="tr-TR"/>
        </w:rPr>
        <w:t>Ã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tr-TR" w:eastAsia="tr-TR"/>
        </w:rPr>
        <w:t>O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center"/>
        <w:textAlignment w:val="auto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tr-TR" w:eastAsia="tr-TR"/>
        </w:rPr>
        <w:t xml:space="preserve">SECRETARİA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en-US"/>
        </w:rPr>
        <w:t>D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t-BR" w:eastAsia="en-US"/>
        </w:rPr>
        <w:t>E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tr-TR" w:eastAsia="tr-TR"/>
        </w:rPr>
        <w:t>E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t-BR" w:eastAsia="tr-TR"/>
        </w:rPr>
        <w:t>D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tr-TR" w:eastAsia="tr-TR"/>
        </w:rPr>
        <w:t>UCAÇ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t-BR" w:eastAsia="tr-TR"/>
        </w:rPr>
        <w:t>Ã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tr-TR" w:eastAsia="tr-TR"/>
        </w:rPr>
        <w:t xml:space="preserve">O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en-US"/>
        </w:rPr>
        <w:t xml:space="preserve">PROFISSIONAL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tr-TR" w:eastAsia="tr-TR"/>
        </w:rPr>
        <w:t>E TEC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t-BR" w:eastAsia="tr-TR"/>
        </w:rPr>
        <w:t>N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tr-TR" w:eastAsia="tr-TR"/>
        </w:rPr>
        <w:t>OL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t-BR" w:eastAsia="tr-TR"/>
        </w:rPr>
        <w:t>Ó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tr-TR" w:eastAsia="tr-TR"/>
        </w:rPr>
        <w:t>GICA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tr-TR" w:eastAsia="tr-TR"/>
        </w:rPr>
        <w:br w:type="textWrapping"/>
      </w:r>
      <w:r>
        <w:rPr>
          <w:rFonts w:hint="default" w:ascii="Times New Roman" w:hAnsi="Times New Roman" w:cs="Times New Roman"/>
          <w:b/>
          <w:bCs/>
          <w:sz w:val="24"/>
          <w:szCs w:val="24"/>
          <w:lang w:val="pt-BR" w:eastAsia="tr-TR"/>
        </w:rPr>
        <w:t>I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tr-TR" w:eastAsia="tr-TR"/>
        </w:rPr>
        <w:t>NSTIT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t-BR" w:eastAsia="tr-TR"/>
        </w:rPr>
        <w:t>U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tr-TR" w:eastAsia="tr-TR"/>
        </w:rPr>
        <w:t xml:space="preserve">TO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t-BR" w:eastAsia="tr-TR"/>
        </w:rPr>
        <w:t>F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tr-TR" w:eastAsia="tr-TR"/>
        </w:rPr>
        <w:t>ED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t-BR" w:eastAsia="tr-TR"/>
        </w:rPr>
        <w:t>E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tr-TR" w:eastAsia="tr-TR"/>
        </w:rPr>
        <w:t>R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t-BR" w:eastAsia="tr-TR"/>
        </w:rPr>
        <w:t>A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tr-TR" w:eastAsia="tr-TR"/>
        </w:rPr>
        <w:t xml:space="preserve">L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en-US"/>
        </w:rPr>
        <w:t xml:space="preserve">DE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tr-TR" w:eastAsia="tr-TR"/>
        </w:rPr>
        <w:t>ED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t-BR" w:eastAsia="tr-TR"/>
        </w:rPr>
        <w:t>U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tr-TR" w:eastAsia="tr-TR"/>
        </w:rPr>
        <w:t>C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t-BR" w:eastAsia="tr-TR"/>
        </w:rPr>
        <w:t>A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tr-TR" w:eastAsia="tr-TR"/>
        </w:rPr>
        <w:t>Ç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t-BR" w:eastAsia="tr-TR"/>
        </w:rPr>
        <w:t>Ã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tr-TR" w:eastAsia="tr-TR"/>
        </w:rPr>
        <w:t xml:space="preserve">O,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t-BR" w:eastAsia="tr-TR"/>
        </w:rPr>
        <w:t xml:space="preserve">CIÊNCIA E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tr-TR" w:eastAsia="tr-TR"/>
        </w:rPr>
        <w:t>TECNOLOGI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t-BR" w:eastAsia="tr-TR"/>
        </w:rPr>
        <w:t>A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tr-TR" w:eastAsia="tr-TR"/>
        </w:rPr>
        <w:t xml:space="preserve">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t-BR" w:eastAsia="tr-TR"/>
        </w:rPr>
        <w:t>FARROUPILHA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tr-TR" w:eastAsia="tr-TR"/>
        </w:rPr>
        <w:br w:type="textWrapping"/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en-US"/>
        </w:rPr>
        <w:t>PR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t-BR" w:eastAsia="en-US"/>
        </w:rPr>
        <w:t>Ó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en-US"/>
        </w:rPr>
        <w:t>-REITO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t-BR" w:eastAsia="en-US"/>
        </w:rPr>
        <w:t>RI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en-US"/>
        </w:rPr>
        <w:t>A DE ENSINO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center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en-US" w:eastAsia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en-US"/>
        </w:rPr>
        <w:t xml:space="preserve">RS 213 Km 5-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tr-TR" w:eastAsia="tr-TR"/>
        </w:rPr>
        <w:t>Ind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t-BR" w:eastAsia="tr-TR"/>
        </w:rPr>
        <w:t>úbras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tr-TR" w:eastAsia="tr-TR"/>
        </w:rPr>
        <w:t xml:space="preserve">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en-US"/>
        </w:rPr>
        <w:t>-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t-BR" w:eastAsia="en-US"/>
        </w:rPr>
        <w:t xml:space="preserve">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en-US"/>
        </w:rPr>
        <w:t>9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t-BR" w:eastAsia="en-US"/>
        </w:rPr>
        <w:t>8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en-US"/>
        </w:rPr>
        <w:t xml:space="preserve">801690 Santo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t-BR" w:eastAsia="en-US"/>
        </w:rPr>
        <w:t>Â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en-US"/>
        </w:rPr>
        <w:t>ngelo - RS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center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pt-BR" w:eastAsia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t-BR" w:eastAsia="en-US"/>
        </w:rPr>
        <w:t>Fone: (55) 3931-3900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en-US"/>
        </w:rPr>
        <w:t>llm°(a) Sr°(a)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en-US"/>
        </w:rPr>
        <w:t>Coordenador(a)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  <w:lang w:val="en-US" w:eastAsia="en-US"/>
        </w:rPr>
        <w:t>M.D. Diretor (a) do Departamento de Ensino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default" w:ascii="Times New Roman" w:hAnsi="Times New Roman" w:cs="Times New Roman"/>
          <w:sz w:val="24"/>
          <w:szCs w:val="24"/>
          <w:lang w:val="tr-TR" w:eastAsia="tr-TR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en-US"/>
        </w:rPr>
        <w:t xml:space="preserve">Instituto Federal Farroupilha - Campus Santo </w:t>
      </w:r>
      <w:r>
        <w:rPr>
          <w:rFonts w:hint="default" w:ascii="Times New Roman" w:hAnsi="Times New Roman" w:cs="Times New Roman"/>
          <w:sz w:val="24"/>
          <w:szCs w:val="24"/>
          <w:lang w:val="tr-TR" w:eastAsia="tr-TR"/>
        </w:rPr>
        <w:t>Ângelo/RS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default" w:ascii="Times New Roman" w:hAnsi="Times New Roman" w:cs="Times New Roman"/>
          <w:sz w:val="24"/>
          <w:szCs w:val="24"/>
          <w:lang w:val="tr-TR" w:eastAsia="tr-T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default" w:ascii="Times New Roman" w:hAnsi="Times New Roman" w:cs="Times New Roman"/>
          <w:sz w:val="24"/>
          <w:szCs w:val="24"/>
          <w:lang w:val="en-US" w:eastAsia="en-US"/>
        </w:rPr>
      </w:pPr>
      <w:r>
        <w:rPr>
          <w:rFonts w:hint="default" w:ascii="Times New Roman" w:hAnsi="Times New Roman" w:cs="Times New Roman"/>
          <w:sz w:val="24"/>
          <w:szCs w:val="24"/>
          <w:lang w:val="pt-BR" w:eastAsia="en-US"/>
        </w:rPr>
        <w:t>________________________</w:t>
      </w:r>
      <w:r>
        <w:rPr>
          <w:rFonts w:hint="default" w:ascii="Times New Roman" w:hAnsi="Times New Roman" w:cs="Times New Roman"/>
          <w:sz w:val="24"/>
          <w:szCs w:val="24"/>
          <w:lang w:val="en-US" w:eastAsia="en-US"/>
        </w:rPr>
        <w:t xml:space="preserve">, aluno(a) do Curso Superior de </w:t>
      </w:r>
      <w:r>
        <w:rPr>
          <w:rFonts w:hint="default" w:ascii="Times New Roman" w:hAnsi="Times New Roman" w:cs="Times New Roman"/>
          <w:sz w:val="24"/>
          <w:szCs w:val="24"/>
          <w:lang w:val="pt-BR" w:eastAsia="en-US"/>
        </w:rPr>
        <w:t>T</w:t>
      </w:r>
      <w:r>
        <w:rPr>
          <w:rFonts w:hint="default" w:ascii="Times New Roman" w:hAnsi="Times New Roman" w:cs="Times New Roman"/>
          <w:sz w:val="24"/>
          <w:szCs w:val="24"/>
          <w:lang w:val="en-US" w:eastAsia="en-US"/>
        </w:rPr>
        <w:t xml:space="preserve">ecnologia </w:t>
      </w:r>
      <w:r>
        <w:rPr>
          <w:rFonts w:hint="default" w:ascii="Times New Roman" w:hAnsi="Times New Roman" w:cs="Times New Roman"/>
          <w:sz w:val="24"/>
          <w:szCs w:val="24"/>
          <w:lang w:val="tr-TR" w:eastAsia="tr-TR"/>
        </w:rPr>
        <w:t xml:space="preserve">em </w:t>
      </w:r>
      <w:r>
        <w:rPr>
          <w:rFonts w:hint="default" w:ascii="Times New Roman" w:hAnsi="Times New Roman" w:cs="Times New Roman"/>
          <w:sz w:val="24"/>
          <w:szCs w:val="24"/>
          <w:lang w:val="en-US" w:eastAsia="en-US"/>
        </w:rPr>
        <w:t xml:space="preserve">Sistemas para Internet, Turma </w:t>
      </w:r>
      <w:r>
        <w:rPr>
          <w:rFonts w:hint="default" w:ascii="Times New Roman" w:hAnsi="Times New Roman" w:cs="Times New Roman"/>
          <w:sz w:val="24"/>
          <w:szCs w:val="24"/>
          <w:lang w:val="pt-BR" w:eastAsia="en-US"/>
        </w:rPr>
        <w:t>___</w:t>
      </w:r>
      <w:r>
        <w:rPr>
          <w:rFonts w:hint="default" w:ascii="Times New Roman" w:hAnsi="Times New Roman" w:cs="Times New Roman"/>
          <w:sz w:val="24"/>
          <w:szCs w:val="24"/>
          <w:lang w:val="en-US" w:eastAsia="en-US"/>
        </w:rPr>
        <w:t>, vem atrav</w:t>
      </w:r>
      <w:r>
        <w:rPr>
          <w:rFonts w:hint="default" w:ascii="Times New Roman" w:hAnsi="Times New Roman" w:cs="Times New Roman"/>
          <w:sz w:val="24"/>
          <w:szCs w:val="24"/>
          <w:lang w:val="pt-BR" w:eastAsia="en-US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US" w:eastAsia="en-US"/>
        </w:rPr>
        <w:t xml:space="preserve">s </w:t>
      </w:r>
      <w:r>
        <w:rPr>
          <w:rFonts w:hint="default" w:ascii="Times New Roman" w:hAnsi="Times New Roman" w:cs="Times New Roman"/>
          <w:sz w:val="24"/>
          <w:szCs w:val="24"/>
          <w:lang w:val="tr-TR" w:eastAsia="tr-TR"/>
        </w:rPr>
        <w:t>deste, s</w:t>
      </w:r>
      <w:r>
        <w:rPr>
          <w:rFonts w:hint="default" w:ascii="Times New Roman" w:hAnsi="Times New Roman" w:cs="Times New Roman"/>
          <w:sz w:val="24"/>
          <w:szCs w:val="24"/>
          <w:lang w:val="pt-BR" w:eastAsia="tr-TR"/>
        </w:rPr>
        <w:t>o</w:t>
      </w:r>
      <w:r>
        <w:rPr>
          <w:rFonts w:hint="default" w:ascii="Times New Roman" w:hAnsi="Times New Roman" w:cs="Times New Roman"/>
          <w:sz w:val="24"/>
          <w:szCs w:val="24"/>
          <w:lang w:val="tr-TR" w:eastAsia="tr-TR"/>
        </w:rPr>
        <w:t>lic</w:t>
      </w:r>
      <w:r>
        <w:rPr>
          <w:rFonts w:hint="default" w:ascii="Times New Roman" w:hAnsi="Times New Roman" w:cs="Times New Roman"/>
          <w:sz w:val="24"/>
          <w:szCs w:val="24"/>
          <w:lang w:val="pt-BR" w:eastAsia="tr-TR"/>
        </w:rPr>
        <w:t>i</w:t>
      </w:r>
      <w:r>
        <w:rPr>
          <w:rFonts w:hint="default" w:ascii="Times New Roman" w:hAnsi="Times New Roman" w:cs="Times New Roman"/>
          <w:sz w:val="24"/>
          <w:szCs w:val="24"/>
          <w:lang w:val="tr-TR" w:eastAsia="tr-TR"/>
        </w:rPr>
        <w:t xml:space="preserve">tar </w:t>
      </w:r>
      <w:r>
        <w:rPr>
          <w:rFonts w:hint="default" w:ascii="Times New Roman" w:hAnsi="Times New Roman" w:cs="Times New Roman"/>
          <w:sz w:val="24"/>
          <w:szCs w:val="24"/>
          <w:lang w:val="en-US" w:eastAsia="en-US"/>
        </w:rPr>
        <w:t>a Vossa Senhoria o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default" w:ascii="Times New Roman" w:hAnsi="Times New Roman" w:cs="Times New Roman"/>
          <w:sz w:val="24"/>
          <w:szCs w:val="24"/>
          <w:lang w:val="en-US" w:eastAsia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en-US"/>
        </w:rPr>
        <w:t>(</w:t>
      </w:r>
      <w:r>
        <w:rPr>
          <w:rFonts w:hint="default" w:ascii="Times New Roman" w:hAnsi="Times New Roman" w:cs="Times New Roman"/>
          <w:sz w:val="24"/>
          <w:szCs w:val="24"/>
          <w:lang w:val="pt-BR" w:eastAsia="en-US"/>
        </w:rPr>
        <w:t xml:space="preserve">   </w:t>
      </w:r>
      <w:r>
        <w:rPr>
          <w:rFonts w:hint="default" w:ascii="Times New Roman" w:hAnsi="Times New Roman" w:cs="Times New Roman"/>
          <w:sz w:val="24"/>
          <w:szCs w:val="24"/>
          <w:lang w:val="en-US" w:eastAsia="en-US"/>
        </w:rPr>
        <w:t>) Trancamento Compu</w:t>
      </w:r>
      <w:r>
        <w:rPr>
          <w:rFonts w:hint="default" w:ascii="Times New Roman" w:hAnsi="Times New Roman" w:cs="Times New Roman"/>
          <w:sz w:val="24"/>
          <w:szCs w:val="24"/>
          <w:lang w:val="pt-BR" w:eastAsia="en-US"/>
        </w:rPr>
        <w:t>l</w:t>
      </w:r>
      <w:r>
        <w:rPr>
          <w:rFonts w:hint="default" w:ascii="Times New Roman" w:hAnsi="Times New Roman" w:cs="Times New Roman"/>
          <w:sz w:val="24"/>
          <w:szCs w:val="24"/>
          <w:lang w:val="en-US" w:eastAsia="en-US"/>
        </w:rPr>
        <w:t>s</w:t>
      </w:r>
      <w:r>
        <w:rPr>
          <w:rFonts w:hint="default" w:ascii="Times New Roman" w:hAnsi="Times New Roman" w:cs="Times New Roman"/>
          <w:sz w:val="24"/>
          <w:szCs w:val="24"/>
          <w:lang w:val="pt-BR" w:eastAsia="en-US"/>
        </w:rPr>
        <w:t>ó</w:t>
      </w:r>
      <w:r>
        <w:rPr>
          <w:rFonts w:hint="default" w:ascii="Times New Roman" w:hAnsi="Times New Roman" w:cs="Times New Roman"/>
          <w:sz w:val="24"/>
          <w:szCs w:val="24"/>
          <w:lang w:val="en-US" w:eastAsia="en-US"/>
        </w:rPr>
        <w:t>rio de Matr</w:t>
      </w:r>
      <w:r>
        <w:rPr>
          <w:rFonts w:hint="default" w:ascii="Times New Roman" w:hAnsi="Times New Roman" w:cs="Times New Roman"/>
          <w:sz w:val="24"/>
          <w:szCs w:val="24"/>
          <w:lang w:val="pt-BR" w:eastAsia="en-US"/>
        </w:rPr>
        <w:t>í</w:t>
      </w:r>
      <w:r>
        <w:rPr>
          <w:rFonts w:hint="default" w:ascii="Times New Roman" w:hAnsi="Times New Roman" w:cs="Times New Roman"/>
          <w:sz w:val="24"/>
          <w:szCs w:val="24"/>
          <w:lang w:val="en-US" w:eastAsia="en-US"/>
        </w:rPr>
        <w:t>cula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default" w:ascii="Times New Roman" w:hAnsi="Times New Roman" w:cs="Times New Roman"/>
          <w:sz w:val="24"/>
          <w:szCs w:val="24"/>
          <w:lang w:val="en-US" w:eastAsia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en-US"/>
        </w:rPr>
        <w:t>J</w:t>
      </w:r>
      <w:r>
        <w:rPr>
          <w:rFonts w:hint="default" w:ascii="Times New Roman" w:hAnsi="Times New Roman" w:cs="Times New Roman"/>
          <w:sz w:val="24"/>
          <w:szCs w:val="24"/>
          <w:lang w:val="pt-BR" w:eastAsia="en-US"/>
        </w:rPr>
        <w:t>ustificativa</w:t>
      </w:r>
      <w:r>
        <w:rPr>
          <w:rFonts w:hint="default" w:ascii="Times New Roman" w:hAnsi="Times New Roman" w:cs="Times New Roman"/>
          <w:sz w:val="24"/>
          <w:szCs w:val="24"/>
          <w:lang w:val="en-US" w:eastAsia="en-US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pt-BR" w:eastAsia="tr-T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default" w:ascii="Times New Roman" w:hAnsi="Times New Roman" w:cs="Times New Roman"/>
          <w:sz w:val="24"/>
          <w:szCs w:val="24"/>
          <w:lang w:val="en-US" w:eastAsia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default" w:ascii="Times New Roman" w:hAnsi="Times New Roman" w:cs="Times New Roman"/>
          <w:sz w:val="24"/>
          <w:szCs w:val="24"/>
          <w:lang w:val="en-US" w:eastAsia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right"/>
        <w:textAlignment w:val="auto"/>
        <w:rPr>
          <w:rFonts w:hint="default" w:ascii="Times New Roman" w:hAnsi="Times New Roman" w:cs="Times New Roman"/>
          <w:sz w:val="24"/>
          <w:szCs w:val="24"/>
          <w:lang w:val="pt-BR" w:eastAsia="tr-TR"/>
        </w:rPr>
      </w:pPr>
      <w:r>
        <w:rPr>
          <w:rFonts w:hint="default" w:ascii="Times New Roman" w:hAnsi="Times New Roman" w:cs="Times New Roman"/>
          <w:sz w:val="24"/>
          <w:szCs w:val="24"/>
          <w:lang w:val="pt-BR" w:eastAsia="en-US"/>
        </w:rPr>
        <w:t>S</w:t>
      </w:r>
      <w:r>
        <w:rPr>
          <w:rFonts w:hint="default" w:ascii="Times New Roman" w:hAnsi="Times New Roman" w:cs="Times New Roman"/>
          <w:sz w:val="24"/>
          <w:szCs w:val="24"/>
          <w:lang w:val="en-US" w:eastAsia="en-US"/>
        </w:rPr>
        <w:t xml:space="preserve">anto </w:t>
      </w:r>
      <w:r>
        <w:rPr>
          <w:rFonts w:hint="default" w:ascii="Times New Roman" w:hAnsi="Times New Roman" w:cs="Times New Roman"/>
          <w:sz w:val="24"/>
          <w:szCs w:val="24"/>
          <w:lang w:val="tr-TR" w:eastAsia="tr-TR"/>
        </w:rPr>
        <w:t>Ângelo</w:t>
      </w:r>
      <w:r>
        <w:rPr>
          <w:rFonts w:hint="default" w:ascii="Times New Roman" w:hAnsi="Times New Roman" w:cs="Times New Roman"/>
          <w:sz w:val="24"/>
          <w:szCs w:val="24"/>
          <w:lang w:val="pt-BR" w:eastAsia="tr-TR"/>
        </w:rPr>
        <w:t xml:space="preserve"> - </w:t>
      </w:r>
      <w:r>
        <w:rPr>
          <w:rFonts w:hint="default" w:ascii="Times New Roman" w:hAnsi="Times New Roman" w:cs="Times New Roman"/>
          <w:sz w:val="24"/>
          <w:szCs w:val="24"/>
          <w:lang w:val="tr-TR" w:eastAsia="tr-TR"/>
        </w:rPr>
        <w:t>RS,</w:t>
      </w:r>
      <w:r>
        <w:rPr>
          <w:rFonts w:hint="default" w:ascii="Times New Roman" w:hAnsi="Times New Roman" w:cs="Times New Roman"/>
          <w:sz w:val="24"/>
          <w:szCs w:val="24"/>
          <w:lang w:val="pt-BR" w:eastAsia="tr-TR"/>
        </w:rPr>
        <w:t xml:space="preserve"> _____/_______________/_____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right"/>
        <w:textAlignment w:val="auto"/>
        <w:rPr>
          <w:rFonts w:hint="default" w:ascii="Times New Roman" w:hAnsi="Times New Roman" w:cs="Times New Roman"/>
          <w:sz w:val="24"/>
          <w:szCs w:val="24"/>
          <w:lang w:val="pt-BR" w:eastAsia="tr-T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right"/>
        <w:textAlignment w:val="auto"/>
        <w:rPr>
          <w:rFonts w:hint="default" w:ascii="Times New Roman" w:hAnsi="Times New Roman" w:cs="Times New Roman"/>
          <w:sz w:val="24"/>
          <w:szCs w:val="24"/>
          <w:lang w:val="pt-BR" w:eastAsia="tr-T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right"/>
        <w:textAlignment w:val="auto"/>
        <w:rPr>
          <w:rFonts w:hint="default" w:ascii="Times New Roman" w:hAnsi="Times New Roman" w:cs="Times New Roman"/>
          <w:sz w:val="24"/>
          <w:szCs w:val="24"/>
          <w:lang w:val="pt-BR" w:eastAsia="tr-TR"/>
        </w:rPr>
      </w:pPr>
      <w:r>
        <w:rPr>
          <w:rFonts w:hint="default" w:ascii="Times New Roman" w:hAnsi="Times New Roman" w:cs="Times New Roman"/>
          <w:sz w:val="24"/>
          <w:szCs w:val="24"/>
          <w:lang w:val="pt-BR" w:eastAsia="tr-TR"/>
        </w:rPr>
        <w:t>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right"/>
        <w:textAlignment w:val="auto"/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en-US"/>
        </w:rPr>
        <w:t>Assinatura do aluno(a)</w:t>
      </w:r>
      <w:r>
        <w:rPr>
          <w:rFonts w:hint="default" w:ascii="Times New Roman" w:hAnsi="Times New Roman" w:cs="Times New Roman"/>
          <w:sz w:val="24"/>
          <w:szCs w:val="24"/>
          <w:lang w:val="pt-BR" w:eastAsia="en-US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1134" w:right="1134" w:bottom="1134" w:left="1134" w:header="720" w:footer="720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67"/>
      <w:lvlText w:val="%1."/>
      <w:lvlJc w:val="left"/>
      <w:pPr>
        <w:tabs>
          <w:tab w:val="left" w:pos="1492"/>
        </w:tabs>
        <w:ind w:left="1492" w:hanging="36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103"/>
      <w:lvlText w:val="%1."/>
      <w:lvlJc w:val="left"/>
      <w:pPr>
        <w:tabs>
          <w:tab w:val="left" w:pos="1209"/>
        </w:tabs>
        <w:ind w:left="1209" w:hanging="36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88"/>
      <w:lvlText w:val="%1."/>
      <w:lvlJc w:val="left"/>
      <w:pPr>
        <w:tabs>
          <w:tab w:val="left" w:pos="926"/>
        </w:tabs>
        <w:ind w:left="926" w:hanging="36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62"/>
      <w:lvlText w:val="%1."/>
      <w:lvlJc w:val="left"/>
      <w:pPr>
        <w:tabs>
          <w:tab w:val="left" w:pos="643"/>
        </w:tabs>
        <w:ind w:left="643" w:hanging="36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45"/>
      <w:lvlText w:val=""/>
      <w:lvlJc w:val="left"/>
      <w:pPr>
        <w:tabs>
          <w:tab w:val="left" w:pos="1492"/>
        </w:tabs>
        <w:ind w:left="1492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89"/>
      <w:lvlText w:val=""/>
      <w:lvlJc w:val="left"/>
      <w:pPr>
        <w:tabs>
          <w:tab w:val="left" w:pos="1209"/>
        </w:tabs>
        <w:ind w:left="1209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47"/>
      <w:lvlText w:val=""/>
      <w:lvlJc w:val="left"/>
      <w:pPr>
        <w:tabs>
          <w:tab w:val="left" w:pos="926"/>
        </w:tabs>
        <w:ind w:left="926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50"/>
      <w:lvlText w:val=""/>
      <w:lvlJc w:val="left"/>
      <w:pPr>
        <w:tabs>
          <w:tab w:val="left" w:pos="643"/>
        </w:tabs>
        <w:ind w:left="643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102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97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60"/>
  <w:drawingGridVerticalSpacing w:val="156"/>
  <w:displayHorizontalDrawingGridEvery w:val="0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shapeLayoutLikeWW8/>
    <w:alignTablesRowByRow/>
    <w:adjustLineHeightInTable/>
    <w:doNotUseHTMLParagraphAutoSpacing/>
    <w:useWord97LineBreakRules/>
    <w:doNotBreakWrappedTables/>
    <w:doNotWrapTextWithPunct/>
    <w:doNotUseEastAsianBreakRules/>
    <w:growAutofi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1A2604"/>
    <w:rsid w:val="00037DFE"/>
    <w:rsid w:val="000408D9"/>
    <w:rsid w:val="00050A31"/>
    <w:rsid w:val="000716D2"/>
    <w:rsid w:val="00071AAB"/>
    <w:rsid w:val="000B259C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1A629E"/>
    <w:rsid w:val="001A7B8E"/>
    <w:rsid w:val="001B34FD"/>
    <w:rsid w:val="00201333"/>
    <w:rsid w:val="00210FA7"/>
    <w:rsid w:val="00216417"/>
    <w:rsid w:val="00221840"/>
    <w:rsid w:val="002263CE"/>
    <w:rsid w:val="0026631D"/>
    <w:rsid w:val="0028105B"/>
    <w:rsid w:val="0028508B"/>
    <w:rsid w:val="002C2F53"/>
    <w:rsid w:val="002D4A07"/>
    <w:rsid w:val="0033518C"/>
    <w:rsid w:val="003437C2"/>
    <w:rsid w:val="0036428A"/>
    <w:rsid w:val="00377186"/>
    <w:rsid w:val="003A1C03"/>
    <w:rsid w:val="003E765A"/>
    <w:rsid w:val="00411BF7"/>
    <w:rsid w:val="00414627"/>
    <w:rsid w:val="00425D63"/>
    <w:rsid w:val="004308B3"/>
    <w:rsid w:val="004643D8"/>
    <w:rsid w:val="00476AE6"/>
    <w:rsid w:val="00497C24"/>
    <w:rsid w:val="004C7BA5"/>
    <w:rsid w:val="004E7628"/>
    <w:rsid w:val="004F48F2"/>
    <w:rsid w:val="00511417"/>
    <w:rsid w:val="005149B1"/>
    <w:rsid w:val="00552936"/>
    <w:rsid w:val="005647F2"/>
    <w:rsid w:val="005662D1"/>
    <w:rsid w:val="00573A09"/>
    <w:rsid w:val="005A4526"/>
    <w:rsid w:val="005C1B16"/>
    <w:rsid w:val="005D6CCA"/>
    <w:rsid w:val="005E53D0"/>
    <w:rsid w:val="006002EB"/>
    <w:rsid w:val="006128EF"/>
    <w:rsid w:val="006264B4"/>
    <w:rsid w:val="006318CD"/>
    <w:rsid w:val="00643033"/>
    <w:rsid w:val="00644CC3"/>
    <w:rsid w:val="00661468"/>
    <w:rsid w:val="006649F0"/>
    <w:rsid w:val="006716B7"/>
    <w:rsid w:val="0067245D"/>
    <w:rsid w:val="0068470E"/>
    <w:rsid w:val="006957CB"/>
    <w:rsid w:val="00695DCD"/>
    <w:rsid w:val="006A05CC"/>
    <w:rsid w:val="006A35A7"/>
    <w:rsid w:val="006A4E15"/>
    <w:rsid w:val="006D5108"/>
    <w:rsid w:val="007152D7"/>
    <w:rsid w:val="007333E1"/>
    <w:rsid w:val="00746C14"/>
    <w:rsid w:val="007C2C59"/>
    <w:rsid w:val="007C7003"/>
    <w:rsid w:val="00801F23"/>
    <w:rsid w:val="008020D4"/>
    <w:rsid w:val="00837632"/>
    <w:rsid w:val="008409BE"/>
    <w:rsid w:val="0085640F"/>
    <w:rsid w:val="008567AA"/>
    <w:rsid w:val="00892712"/>
    <w:rsid w:val="008A680A"/>
    <w:rsid w:val="008B0BB0"/>
    <w:rsid w:val="008C4BEC"/>
    <w:rsid w:val="008E6C4B"/>
    <w:rsid w:val="008F18C0"/>
    <w:rsid w:val="00907648"/>
    <w:rsid w:val="00930FDE"/>
    <w:rsid w:val="0093526A"/>
    <w:rsid w:val="00943754"/>
    <w:rsid w:val="0094391A"/>
    <w:rsid w:val="00984C93"/>
    <w:rsid w:val="00987CE1"/>
    <w:rsid w:val="009906A4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42B73"/>
    <w:rsid w:val="00A6596A"/>
    <w:rsid w:val="00A825CA"/>
    <w:rsid w:val="00A91424"/>
    <w:rsid w:val="00AA2C77"/>
    <w:rsid w:val="00AC3FB9"/>
    <w:rsid w:val="00AC702A"/>
    <w:rsid w:val="00AD226F"/>
    <w:rsid w:val="00AD2CA7"/>
    <w:rsid w:val="00AE41C8"/>
    <w:rsid w:val="00B13A52"/>
    <w:rsid w:val="00B24CF4"/>
    <w:rsid w:val="00B26993"/>
    <w:rsid w:val="00B4570C"/>
    <w:rsid w:val="00B5208C"/>
    <w:rsid w:val="00B74876"/>
    <w:rsid w:val="00BB3A9B"/>
    <w:rsid w:val="00BB7C2B"/>
    <w:rsid w:val="00BC1664"/>
    <w:rsid w:val="00BC2546"/>
    <w:rsid w:val="00BD2FE4"/>
    <w:rsid w:val="00C04849"/>
    <w:rsid w:val="00C05085"/>
    <w:rsid w:val="00C11270"/>
    <w:rsid w:val="00C1593D"/>
    <w:rsid w:val="00C56C7E"/>
    <w:rsid w:val="00C73368"/>
    <w:rsid w:val="00C776A4"/>
    <w:rsid w:val="00C9393C"/>
    <w:rsid w:val="00CA2C6C"/>
    <w:rsid w:val="00CB4E5A"/>
    <w:rsid w:val="00CC0600"/>
    <w:rsid w:val="00CC78AC"/>
    <w:rsid w:val="00CF346E"/>
    <w:rsid w:val="00CF7953"/>
    <w:rsid w:val="00D07232"/>
    <w:rsid w:val="00D10245"/>
    <w:rsid w:val="00D21BDD"/>
    <w:rsid w:val="00D65F07"/>
    <w:rsid w:val="00D86641"/>
    <w:rsid w:val="00D92BB7"/>
    <w:rsid w:val="00DC76D2"/>
    <w:rsid w:val="00DD30ED"/>
    <w:rsid w:val="00E6404D"/>
    <w:rsid w:val="00E64C21"/>
    <w:rsid w:val="00E922C6"/>
    <w:rsid w:val="00EC24C6"/>
    <w:rsid w:val="00EE6444"/>
    <w:rsid w:val="00EF2933"/>
    <w:rsid w:val="00F05146"/>
    <w:rsid w:val="00F1115D"/>
    <w:rsid w:val="00F3513C"/>
    <w:rsid w:val="00F465C5"/>
    <w:rsid w:val="00F5180D"/>
    <w:rsid w:val="00F51B21"/>
    <w:rsid w:val="00F51D87"/>
    <w:rsid w:val="00F534DB"/>
    <w:rsid w:val="00F76337"/>
    <w:rsid w:val="00F8455C"/>
    <w:rsid w:val="00FE1EC4"/>
    <w:rsid w:val="00FF2C93"/>
    <w:rsid w:val="19A370B7"/>
    <w:rsid w:val="2115776D"/>
    <w:rsid w:val="32B94E3C"/>
    <w:rsid w:val="35DF4502"/>
    <w:rsid w:val="594B0665"/>
    <w:rsid w:val="606B6C62"/>
    <w:rsid w:val="61081EB9"/>
    <w:rsid w:val="617F76F8"/>
    <w:rsid w:val="63ED55EB"/>
    <w:rsid w:val="6B1A2604"/>
    <w:rsid w:val="705C05BD"/>
    <w:rsid w:val="7590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nhideWhenUsed="0" w:uiPriority="0" w:semiHidden="0" w:name="toc 6"/>
    <w:lsdException w:unhideWhenUsed="0" w:uiPriority="0" w:semiHidden="0" w:name="toc 7"/>
    <w:lsdException w:unhideWhenUsed="0" w:uiPriority="0" w:semiHidden="0" w:name="toc 8"/>
    <w:lsdException w:qFormat="1"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qFormat="1"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qFormat="1"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unhideWhenUsed="0" w:uiPriority="0" w:semiHidden="0" w:name="Table 3D effects 1"/>
    <w:lsdException w:qFormat="1"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spacing w:before="240" w:after="60"/>
      <w:outlineLvl w:val="3"/>
    </w:pPr>
    <w:rPr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spacing w:before="240" w:after="60"/>
      <w:outlineLvl w:val="4"/>
    </w:pPr>
    <w:rPr>
      <w:b/>
      <w:i/>
      <w:sz w:val="26"/>
    </w:rPr>
  </w:style>
  <w:style w:type="paragraph" w:styleId="7">
    <w:name w:val="heading 6"/>
    <w:basedOn w:val="1"/>
    <w:next w:val="1"/>
    <w:semiHidden/>
    <w:unhideWhenUsed/>
    <w:qFormat/>
    <w:uiPriority w:val="0"/>
    <w:pPr>
      <w:spacing w:before="240" w:after="60"/>
      <w:outlineLvl w:val="5"/>
    </w:pPr>
    <w:rPr>
      <w:b/>
      <w:sz w:val="22"/>
    </w:rPr>
  </w:style>
  <w:style w:type="paragraph" w:styleId="8">
    <w:name w:val="heading 7"/>
    <w:basedOn w:val="1"/>
    <w:next w:val="1"/>
    <w:semiHidden/>
    <w:unhideWhenUsed/>
    <w:qFormat/>
    <w:uiPriority w:val="0"/>
    <w:pPr>
      <w:spacing w:before="240" w:after="60"/>
      <w:outlineLvl w:val="6"/>
    </w:pPr>
  </w:style>
  <w:style w:type="paragraph" w:styleId="9">
    <w:name w:val="heading 8"/>
    <w:basedOn w:val="1"/>
    <w:next w:val="1"/>
    <w:semiHidden/>
    <w:unhideWhenUsed/>
    <w:qFormat/>
    <w:uiPriority w:val="0"/>
    <w:pPr>
      <w:spacing w:before="240" w:after="60"/>
      <w:outlineLvl w:val="7"/>
    </w:pPr>
    <w:rPr>
      <w:i/>
    </w:rPr>
  </w:style>
  <w:style w:type="paragraph" w:styleId="10">
    <w:name w:val="heading 9"/>
    <w:basedOn w:val="1"/>
    <w:next w:val="1"/>
    <w:semiHidden/>
    <w:unhideWhenUsed/>
    <w:qFormat/>
    <w:uiPriority w:val="0"/>
    <w:pPr>
      <w:spacing w:before="240" w:after="60"/>
      <w:outlineLvl w:val="8"/>
    </w:pPr>
    <w:rPr>
      <w:rFonts w:ascii="Arial" w:hAnsi="Arial"/>
      <w:sz w:val="22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endnote reference"/>
    <w:basedOn w:val="11"/>
    <w:qFormat/>
    <w:uiPriority w:val="0"/>
    <w:rPr>
      <w:vertAlign w:val="superscript"/>
    </w:rPr>
  </w:style>
  <w:style w:type="character" w:styleId="14">
    <w:name w:val="Strong"/>
    <w:basedOn w:val="11"/>
    <w:qFormat/>
    <w:uiPriority w:val="0"/>
    <w:rPr>
      <w:b/>
      <w:bCs/>
    </w:rPr>
  </w:style>
  <w:style w:type="character" w:styleId="15">
    <w:name w:val="HTML Variable"/>
    <w:basedOn w:val="11"/>
    <w:qFormat/>
    <w:uiPriority w:val="0"/>
    <w:rPr>
      <w:i/>
      <w:iCs/>
    </w:rPr>
  </w:style>
  <w:style w:type="character" w:styleId="16">
    <w:name w:val="annotation reference"/>
    <w:basedOn w:val="11"/>
    <w:qFormat/>
    <w:uiPriority w:val="0"/>
    <w:rPr>
      <w:sz w:val="21"/>
      <w:szCs w:val="21"/>
    </w:rPr>
  </w:style>
  <w:style w:type="character" w:styleId="17">
    <w:name w:val="FollowedHyperlink"/>
    <w:basedOn w:val="11"/>
    <w:qFormat/>
    <w:uiPriority w:val="0"/>
    <w:rPr>
      <w:color w:val="800080"/>
      <w:u w:val="single"/>
    </w:rPr>
  </w:style>
  <w:style w:type="character" w:styleId="18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19">
    <w:name w:val="HTML Acronym"/>
    <w:basedOn w:val="11"/>
    <w:qFormat/>
    <w:uiPriority w:val="0"/>
  </w:style>
  <w:style w:type="character" w:styleId="20">
    <w:name w:val="Emphasis"/>
    <w:basedOn w:val="11"/>
    <w:qFormat/>
    <w:uiPriority w:val="0"/>
    <w:rPr>
      <w:i/>
      <w:iCs/>
    </w:rPr>
  </w:style>
  <w:style w:type="character" w:styleId="21">
    <w:name w:val="line number"/>
    <w:basedOn w:val="11"/>
    <w:qFormat/>
    <w:uiPriority w:val="0"/>
  </w:style>
  <w:style w:type="character" w:styleId="22">
    <w:name w:val="HTML Sample"/>
    <w:basedOn w:val="11"/>
    <w:qFormat/>
    <w:uiPriority w:val="0"/>
    <w:rPr>
      <w:rFonts w:ascii="Courier New" w:hAnsi="Courier New" w:cs="Courier New"/>
    </w:rPr>
  </w:style>
  <w:style w:type="character" w:styleId="23">
    <w:name w:val="HTML Typewriter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4">
    <w:name w:val="footnote reference"/>
    <w:basedOn w:val="11"/>
    <w:qFormat/>
    <w:uiPriority w:val="0"/>
    <w:rPr>
      <w:vertAlign w:val="superscript"/>
    </w:rPr>
  </w:style>
  <w:style w:type="character" w:styleId="25">
    <w:name w:val="HTML Cite"/>
    <w:basedOn w:val="11"/>
    <w:qFormat/>
    <w:uiPriority w:val="0"/>
    <w:rPr>
      <w:i/>
      <w:iCs/>
    </w:rPr>
  </w:style>
  <w:style w:type="character" w:styleId="26">
    <w:name w:val="HTML Definition"/>
    <w:basedOn w:val="11"/>
    <w:qFormat/>
    <w:uiPriority w:val="0"/>
    <w:rPr>
      <w:i/>
      <w:iCs/>
    </w:rPr>
  </w:style>
  <w:style w:type="character" w:styleId="27">
    <w:name w:val="Hyperlink"/>
    <w:basedOn w:val="11"/>
    <w:qFormat/>
    <w:uiPriority w:val="0"/>
    <w:rPr>
      <w:color w:val="0000FF"/>
      <w:u w:val="single"/>
    </w:rPr>
  </w:style>
  <w:style w:type="character" w:styleId="28">
    <w:name w:val="page number"/>
    <w:basedOn w:val="11"/>
    <w:qFormat/>
    <w:uiPriority w:val="0"/>
  </w:style>
  <w:style w:type="character" w:styleId="29">
    <w:name w:val="HTML Keyboard"/>
    <w:basedOn w:val="11"/>
    <w:qFormat/>
    <w:uiPriority w:val="0"/>
    <w:rPr>
      <w:rFonts w:ascii="Courier New" w:hAnsi="Courier New" w:cs="Courier New"/>
      <w:sz w:val="20"/>
      <w:szCs w:val="20"/>
    </w:rPr>
  </w:style>
  <w:style w:type="paragraph" w:styleId="30">
    <w:name w:val="toc 2"/>
    <w:basedOn w:val="1"/>
    <w:next w:val="1"/>
    <w:qFormat/>
    <w:uiPriority w:val="0"/>
    <w:pPr>
      <w:ind w:left="420" w:leftChars="200"/>
    </w:pPr>
  </w:style>
  <w:style w:type="paragraph" w:styleId="31">
    <w:name w:val="List"/>
    <w:basedOn w:val="1"/>
    <w:qFormat/>
    <w:uiPriority w:val="0"/>
    <w:pPr>
      <w:ind w:left="283" w:hanging="283"/>
    </w:pPr>
  </w:style>
  <w:style w:type="paragraph" w:styleId="32">
    <w:name w:val="Body Text First Indent 2"/>
    <w:basedOn w:val="33"/>
    <w:uiPriority w:val="0"/>
    <w:pPr>
      <w:ind w:firstLine="210"/>
    </w:pPr>
  </w:style>
  <w:style w:type="paragraph" w:styleId="33">
    <w:name w:val="Body Text Indent"/>
    <w:basedOn w:val="1"/>
    <w:qFormat/>
    <w:uiPriority w:val="0"/>
    <w:pPr>
      <w:spacing w:after="120"/>
      <w:ind w:left="283"/>
    </w:pPr>
  </w:style>
  <w:style w:type="paragraph" w:styleId="34">
    <w:name w:val="toc 9"/>
    <w:basedOn w:val="1"/>
    <w:next w:val="1"/>
    <w:qFormat/>
    <w:uiPriority w:val="0"/>
    <w:pPr>
      <w:ind w:left="3360" w:leftChars="1600"/>
    </w:pPr>
  </w:style>
  <w:style w:type="paragraph" w:styleId="35">
    <w:name w:val="Body Text"/>
    <w:basedOn w:val="1"/>
    <w:uiPriority w:val="0"/>
    <w:pPr>
      <w:spacing w:after="120"/>
    </w:pPr>
  </w:style>
  <w:style w:type="paragraph" w:styleId="36">
    <w:name w:val="toc 6"/>
    <w:basedOn w:val="1"/>
    <w:next w:val="1"/>
    <w:qFormat/>
    <w:uiPriority w:val="0"/>
    <w:pPr>
      <w:ind w:left="2100" w:leftChars="1000"/>
    </w:pPr>
  </w:style>
  <w:style w:type="paragraph" w:styleId="37">
    <w:name w:val="Block Text"/>
    <w:basedOn w:val="1"/>
    <w:uiPriority w:val="0"/>
    <w:pPr>
      <w:spacing w:after="120"/>
      <w:ind w:left="1440" w:right="1440"/>
    </w:pPr>
  </w:style>
  <w:style w:type="paragraph" w:styleId="38">
    <w:name w:val="annotation text"/>
    <w:basedOn w:val="1"/>
    <w:qFormat/>
    <w:uiPriority w:val="0"/>
    <w:pPr>
      <w:jc w:val="left"/>
    </w:pPr>
  </w:style>
  <w:style w:type="paragraph" w:styleId="39">
    <w:name w:val="toc 5"/>
    <w:basedOn w:val="1"/>
    <w:next w:val="1"/>
    <w:uiPriority w:val="0"/>
    <w:pPr>
      <w:ind w:left="1680" w:leftChars="800"/>
    </w:pPr>
  </w:style>
  <w:style w:type="paragraph" w:styleId="40">
    <w:name w:val="Body Text Indent 2"/>
    <w:basedOn w:val="1"/>
    <w:qFormat/>
    <w:uiPriority w:val="0"/>
    <w:pPr>
      <w:spacing w:after="120" w:line="480" w:lineRule="auto"/>
      <w:ind w:left="283"/>
    </w:pPr>
  </w:style>
  <w:style w:type="paragraph" w:styleId="41">
    <w:name w:val="index 8"/>
    <w:basedOn w:val="1"/>
    <w:next w:val="1"/>
    <w:uiPriority w:val="0"/>
    <w:pPr>
      <w:ind w:left="1400" w:leftChars="1400"/>
    </w:pPr>
  </w:style>
  <w:style w:type="paragraph" w:styleId="42">
    <w:name w:val="table of figures"/>
    <w:basedOn w:val="1"/>
    <w:next w:val="1"/>
    <w:uiPriority w:val="0"/>
    <w:pPr>
      <w:ind w:leftChars="200" w:hanging="200" w:hangingChars="200"/>
    </w:pPr>
  </w:style>
  <w:style w:type="paragraph" w:styleId="43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44">
    <w:name w:val="List 4"/>
    <w:basedOn w:val="1"/>
    <w:qFormat/>
    <w:uiPriority w:val="0"/>
    <w:pPr>
      <w:ind w:left="1132" w:hanging="283"/>
    </w:pPr>
  </w:style>
  <w:style w:type="paragraph" w:styleId="45">
    <w:name w:val="List Bullet 5"/>
    <w:basedOn w:val="1"/>
    <w:uiPriority w:val="0"/>
    <w:pPr>
      <w:numPr>
        <w:ilvl w:val="0"/>
        <w:numId w:val="1"/>
      </w:numPr>
    </w:pPr>
  </w:style>
  <w:style w:type="paragraph" w:styleId="46">
    <w:name w:val="endnote text"/>
    <w:basedOn w:val="1"/>
    <w:uiPriority w:val="0"/>
    <w:pPr>
      <w:snapToGrid w:val="0"/>
      <w:jc w:val="left"/>
    </w:pPr>
  </w:style>
  <w:style w:type="paragraph" w:styleId="47">
    <w:name w:val="List Bullet 3"/>
    <w:basedOn w:val="1"/>
    <w:uiPriority w:val="0"/>
    <w:pPr>
      <w:numPr>
        <w:ilvl w:val="0"/>
        <w:numId w:val="2"/>
      </w:numPr>
    </w:pPr>
  </w:style>
  <w:style w:type="paragraph" w:styleId="48">
    <w:name w:val="Normal (Web)"/>
    <w:basedOn w:val="1"/>
    <w:uiPriority w:val="0"/>
    <w:rPr>
      <w:szCs w:val="24"/>
    </w:rPr>
  </w:style>
  <w:style w:type="paragraph" w:styleId="49">
    <w:name w:val="index 2"/>
    <w:basedOn w:val="1"/>
    <w:next w:val="1"/>
    <w:uiPriority w:val="0"/>
    <w:pPr>
      <w:ind w:left="200" w:leftChars="200"/>
    </w:pPr>
  </w:style>
  <w:style w:type="paragraph" w:styleId="50">
    <w:name w:val="List Bullet 2"/>
    <w:basedOn w:val="1"/>
    <w:uiPriority w:val="0"/>
    <w:pPr>
      <w:numPr>
        <w:ilvl w:val="0"/>
        <w:numId w:val="3"/>
      </w:numPr>
    </w:pPr>
  </w:style>
  <w:style w:type="paragraph" w:styleId="51">
    <w:name w:val="Salutation"/>
    <w:basedOn w:val="1"/>
    <w:next w:val="1"/>
    <w:uiPriority w:val="0"/>
  </w:style>
  <w:style w:type="paragraph" w:styleId="52">
    <w:name w:val="macro"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53">
    <w:name w:val="index 7"/>
    <w:basedOn w:val="1"/>
    <w:next w:val="1"/>
    <w:qFormat/>
    <w:uiPriority w:val="0"/>
    <w:pPr>
      <w:ind w:left="1200" w:leftChars="1200"/>
    </w:pPr>
  </w:style>
  <w:style w:type="paragraph" w:styleId="54">
    <w:name w:val="Plain Text"/>
    <w:basedOn w:val="1"/>
    <w:uiPriority w:val="0"/>
    <w:rPr>
      <w:rFonts w:ascii="Courier New" w:hAnsi="Courier New" w:cs="Courier New"/>
      <w:sz w:val="20"/>
    </w:rPr>
  </w:style>
  <w:style w:type="paragraph" w:styleId="55">
    <w:name w:val="toc 4"/>
    <w:basedOn w:val="1"/>
    <w:next w:val="1"/>
    <w:uiPriority w:val="0"/>
    <w:pPr>
      <w:ind w:left="1260" w:leftChars="600"/>
    </w:pPr>
  </w:style>
  <w:style w:type="paragraph" w:styleId="56">
    <w:name w:val="List Continue"/>
    <w:basedOn w:val="1"/>
    <w:uiPriority w:val="0"/>
    <w:pPr>
      <w:spacing w:after="120"/>
      <w:ind w:left="283"/>
    </w:pPr>
  </w:style>
  <w:style w:type="paragraph" w:styleId="57">
    <w:name w:val="envelope address"/>
    <w:basedOn w:val="1"/>
    <w:qFormat/>
    <w:uiPriority w:val="0"/>
    <w:pPr>
      <w:framePr w:w="7938" w:h="1984" w:hRule="exact" w:hSpace="141" w:wrap="around" w:vAnchor="margin" w:hAnchor="page" w:xAlign="center" w:yAlign="bottom"/>
      <w:ind w:left="2835"/>
    </w:pPr>
    <w:rPr>
      <w:rFonts w:ascii="Arial" w:hAnsi="Arial" w:cs="Arial"/>
      <w:szCs w:val="24"/>
    </w:rPr>
  </w:style>
  <w:style w:type="paragraph" w:styleId="58">
    <w:name w:val="toc 8"/>
    <w:basedOn w:val="1"/>
    <w:next w:val="1"/>
    <w:uiPriority w:val="0"/>
    <w:pPr>
      <w:ind w:left="2940" w:leftChars="1400"/>
    </w:pPr>
  </w:style>
  <w:style w:type="paragraph" w:styleId="59">
    <w:name w:val="Body Text 3"/>
    <w:basedOn w:val="1"/>
    <w:uiPriority w:val="0"/>
    <w:pPr>
      <w:spacing w:after="120"/>
    </w:pPr>
    <w:rPr>
      <w:sz w:val="16"/>
      <w:szCs w:val="16"/>
    </w:rPr>
  </w:style>
  <w:style w:type="paragraph" w:styleId="60">
    <w:name w:val="Signature"/>
    <w:basedOn w:val="1"/>
    <w:uiPriority w:val="0"/>
    <w:pPr>
      <w:ind w:left="4252"/>
    </w:pPr>
  </w:style>
  <w:style w:type="paragraph" w:styleId="61">
    <w:name w:val="HTML Preformatted"/>
    <w:basedOn w:val="1"/>
    <w:uiPriority w:val="0"/>
    <w:rPr>
      <w:rFonts w:ascii="Courier New" w:hAnsi="Courier New" w:cs="Courier New"/>
      <w:sz w:val="20"/>
    </w:rPr>
  </w:style>
  <w:style w:type="paragraph" w:styleId="62">
    <w:name w:val="List Number 2"/>
    <w:basedOn w:val="1"/>
    <w:uiPriority w:val="0"/>
    <w:pPr>
      <w:numPr>
        <w:ilvl w:val="0"/>
        <w:numId w:val="4"/>
      </w:numPr>
    </w:pPr>
  </w:style>
  <w:style w:type="paragraph" w:styleId="63">
    <w:name w:val="index heading"/>
    <w:basedOn w:val="1"/>
    <w:next w:val="64"/>
    <w:uiPriority w:val="0"/>
    <w:rPr>
      <w:rFonts w:ascii="Arial" w:hAnsi="Arial" w:cs="Arial"/>
      <w:b/>
      <w:bCs/>
    </w:rPr>
  </w:style>
  <w:style w:type="paragraph" w:styleId="64">
    <w:name w:val="index 1"/>
    <w:basedOn w:val="1"/>
    <w:next w:val="1"/>
    <w:uiPriority w:val="0"/>
  </w:style>
  <w:style w:type="paragraph" w:styleId="65">
    <w:name w:val="Body Text 2"/>
    <w:basedOn w:val="1"/>
    <w:uiPriority w:val="0"/>
    <w:pPr>
      <w:spacing w:after="120" w:line="480" w:lineRule="auto"/>
    </w:pPr>
  </w:style>
  <w:style w:type="paragraph" w:styleId="66">
    <w:name w:val="header"/>
    <w:basedOn w:val="1"/>
    <w:uiPriority w:val="0"/>
    <w:pPr>
      <w:tabs>
        <w:tab w:val="center" w:pos="4252"/>
        <w:tab w:val="right" w:pos="8504"/>
      </w:tabs>
    </w:pPr>
  </w:style>
  <w:style w:type="paragraph" w:styleId="67">
    <w:name w:val="List Number 5"/>
    <w:basedOn w:val="1"/>
    <w:uiPriority w:val="0"/>
    <w:pPr>
      <w:numPr>
        <w:ilvl w:val="0"/>
        <w:numId w:val="5"/>
      </w:numPr>
    </w:pPr>
  </w:style>
  <w:style w:type="paragraph" w:styleId="68">
    <w:name w:val="index 6"/>
    <w:basedOn w:val="1"/>
    <w:next w:val="1"/>
    <w:uiPriority w:val="0"/>
    <w:pPr>
      <w:ind w:left="1000" w:leftChars="1000"/>
    </w:pPr>
  </w:style>
  <w:style w:type="paragraph" w:styleId="69">
    <w:name w:val="index 9"/>
    <w:basedOn w:val="1"/>
    <w:next w:val="1"/>
    <w:uiPriority w:val="0"/>
    <w:pPr>
      <w:ind w:left="1600" w:leftChars="1600"/>
    </w:pPr>
  </w:style>
  <w:style w:type="paragraph" w:styleId="70">
    <w:name w:val="annotation subject"/>
    <w:basedOn w:val="38"/>
    <w:next w:val="38"/>
    <w:uiPriority w:val="0"/>
    <w:rPr>
      <w:b/>
      <w:bCs/>
    </w:rPr>
  </w:style>
  <w:style w:type="paragraph" w:styleId="71">
    <w:name w:val="List Continue 3"/>
    <w:basedOn w:val="1"/>
    <w:uiPriority w:val="0"/>
    <w:pPr>
      <w:spacing w:after="120"/>
      <w:ind w:left="849"/>
    </w:pPr>
  </w:style>
  <w:style w:type="paragraph" w:styleId="72">
    <w:name w:val="footer"/>
    <w:basedOn w:val="1"/>
    <w:uiPriority w:val="0"/>
    <w:pPr>
      <w:tabs>
        <w:tab w:val="center" w:pos="4252"/>
        <w:tab w:val="right" w:pos="8504"/>
      </w:tabs>
    </w:pPr>
  </w:style>
  <w:style w:type="paragraph" w:styleId="73">
    <w:name w:val="HTML Address"/>
    <w:basedOn w:val="1"/>
    <w:uiPriority w:val="0"/>
    <w:rPr>
      <w:i/>
      <w:iCs/>
    </w:rPr>
  </w:style>
  <w:style w:type="paragraph" w:styleId="74">
    <w:name w:val="index 4"/>
    <w:basedOn w:val="1"/>
    <w:next w:val="1"/>
    <w:uiPriority w:val="0"/>
    <w:pPr>
      <w:ind w:left="600" w:leftChars="600"/>
    </w:pPr>
  </w:style>
  <w:style w:type="paragraph" w:styleId="75">
    <w:name w:val="Message Header"/>
    <w:basedOn w:val="1"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76">
    <w:name w:val="Document Map"/>
    <w:basedOn w:val="1"/>
    <w:uiPriority w:val="0"/>
    <w:pPr>
      <w:shd w:val="clear" w:color="auto" w:fill="000080"/>
    </w:pPr>
  </w:style>
  <w:style w:type="paragraph" w:styleId="77">
    <w:name w:val="caption"/>
    <w:basedOn w:val="1"/>
    <w:next w:val="1"/>
    <w:semiHidden/>
    <w:unhideWhenUsed/>
    <w:qFormat/>
    <w:uiPriority w:val="0"/>
    <w:rPr>
      <w:rFonts w:ascii="Arial" w:hAnsi="Arial" w:eastAsia="SimHei" w:cs="Arial"/>
      <w:sz w:val="20"/>
    </w:rPr>
  </w:style>
  <w:style w:type="paragraph" w:styleId="78">
    <w:name w:val="toc 7"/>
    <w:basedOn w:val="1"/>
    <w:next w:val="1"/>
    <w:uiPriority w:val="0"/>
    <w:pPr>
      <w:ind w:left="2520" w:leftChars="1200"/>
    </w:pPr>
  </w:style>
  <w:style w:type="paragraph" w:styleId="79">
    <w:name w:val="List Continue 2"/>
    <w:basedOn w:val="1"/>
    <w:uiPriority w:val="0"/>
    <w:pPr>
      <w:spacing w:after="120"/>
      <w:ind w:left="566"/>
    </w:pPr>
  </w:style>
  <w:style w:type="paragraph" w:styleId="80">
    <w:name w:val="toa heading"/>
    <w:basedOn w:val="1"/>
    <w:next w:val="1"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81">
    <w:name w:val="List 3"/>
    <w:basedOn w:val="1"/>
    <w:uiPriority w:val="0"/>
    <w:pPr>
      <w:ind w:left="849" w:hanging="283"/>
    </w:pPr>
  </w:style>
  <w:style w:type="paragraph" w:styleId="82">
    <w:name w:val="Body Text Indent 3"/>
    <w:basedOn w:val="1"/>
    <w:uiPriority w:val="0"/>
    <w:pPr>
      <w:spacing w:after="120"/>
      <w:ind w:left="283"/>
    </w:pPr>
    <w:rPr>
      <w:sz w:val="16"/>
      <w:szCs w:val="16"/>
    </w:rPr>
  </w:style>
  <w:style w:type="paragraph" w:styleId="83">
    <w:name w:val="table of authorities"/>
    <w:basedOn w:val="1"/>
    <w:next w:val="1"/>
    <w:uiPriority w:val="0"/>
    <w:pPr>
      <w:ind w:left="420" w:leftChars="200"/>
    </w:pPr>
  </w:style>
  <w:style w:type="paragraph" w:styleId="84">
    <w:name w:val="Date"/>
    <w:basedOn w:val="1"/>
    <w:next w:val="1"/>
    <w:uiPriority w:val="0"/>
  </w:style>
  <w:style w:type="paragraph" w:styleId="85">
    <w:name w:val="toc 3"/>
    <w:basedOn w:val="1"/>
    <w:next w:val="1"/>
    <w:uiPriority w:val="0"/>
    <w:pPr>
      <w:ind w:left="840" w:leftChars="400"/>
    </w:pPr>
  </w:style>
  <w:style w:type="paragraph" w:styleId="86">
    <w:name w:val="List 5"/>
    <w:basedOn w:val="1"/>
    <w:uiPriority w:val="0"/>
    <w:pPr>
      <w:ind w:left="1415" w:hanging="283"/>
    </w:pPr>
  </w:style>
  <w:style w:type="paragraph" w:styleId="87">
    <w:name w:val="Closing"/>
    <w:basedOn w:val="1"/>
    <w:uiPriority w:val="0"/>
    <w:pPr>
      <w:ind w:left="4252"/>
    </w:pPr>
  </w:style>
  <w:style w:type="paragraph" w:styleId="88">
    <w:name w:val="List Number 3"/>
    <w:basedOn w:val="1"/>
    <w:uiPriority w:val="0"/>
    <w:pPr>
      <w:numPr>
        <w:ilvl w:val="0"/>
        <w:numId w:val="6"/>
      </w:numPr>
    </w:pPr>
  </w:style>
  <w:style w:type="paragraph" w:styleId="89">
    <w:name w:val="List Bullet 4"/>
    <w:basedOn w:val="1"/>
    <w:uiPriority w:val="0"/>
    <w:pPr>
      <w:numPr>
        <w:ilvl w:val="0"/>
        <w:numId w:val="7"/>
      </w:numPr>
    </w:pPr>
  </w:style>
  <w:style w:type="paragraph" w:styleId="90">
    <w:name w:val="E-mail Signature"/>
    <w:basedOn w:val="1"/>
    <w:uiPriority w:val="0"/>
  </w:style>
  <w:style w:type="paragraph" w:styleId="91">
    <w:name w:val="Balloon Text"/>
    <w:basedOn w:val="1"/>
    <w:uiPriority w:val="0"/>
    <w:rPr>
      <w:sz w:val="16"/>
      <w:szCs w:val="16"/>
    </w:rPr>
  </w:style>
  <w:style w:type="paragraph" w:styleId="92">
    <w:name w:val="List Continue 4"/>
    <w:basedOn w:val="1"/>
    <w:uiPriority w:val="0"/>
    <w:pPr>
      <w:spacing w:after="120"/>
      <w:ind w:left="1132"/>
    </w:pPr>
  </w:style>
  <w:style w:type="paragraph" w:styleId="93">
    <w:name w:val="Subtitle"/>
    <w:basedOn w:val="1"/>
    <w:qFormat/>
    <w:uiPriority w:val="0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94">
    <w:name w:val="index 3"/>
    <w:basedOn w:val="1"/>
    <w:next w:val="1"/>
    <w:uiPriority w:val="0"/>
    <w:pPr>
      <w:ind w:left="400" w:leftChars="400"/>
    </w:pPr>
  </w:style>
  <w:style w:type="paragraph" w:styleId="95">
    <w:name w:val="List 2"/>
    <w:basedOn w:val="1"/>
    <w:uiPriority w:val="0"/>
    <w:pPr>
      <w:ind w:left="566" w:hanging="283"/>
    </w:pPr>
  </w:style>
  <w:style w:type="paragraph" w:styleId="96">
    <w:name w:val="footnote text"/>
    <w:basedOn w:val="1"/>
    <w:uiPriority w:val="0"/>
    <w:pPr>
      <w:snapToGrid w:val="0"/>
      <w:jc w:val="left"/>
    </w:pPr>
    <w:rPr>
      <w:sz w:val="18"/>
      <w:szCs w:val="18"/>
    </w:rPr>
  </w:style>
  <w:style w:type="paragraph" w:styleId="97">
    <w:name w:val="List Bullet"/>
    <w:basedOn w:val="1"/>
    <w:qFormat/>
    <w:uiPriority w:val="0"/>
    <w:pPr>
      <w:numPr>
        <w:ilvl w:val="0"/>
        <w:numId w:val="8"/>
      </w:numPr>
    </w:pPr>
  </w:style>
  <w:style w:type="paragraph" w:styleId="98">
    <w:name w:val="Normal Indent"/>
    <w:basedOn w:val="1"/>
    <w:uiPriority w:val="0"/>
    <w:pPr>
      <w:ind w:left="708"/>
    </w:pPr>
  </w:style>
  <w:style w:type="paragraph" w:styleId="99">
    <w:name w:val="index 5"/>
    <w:basedOn w:val="1"/>
    <w:next w:val="1"/>
    <w:uiPriority w:val="0"/>
    <w:pPr>
      <w:ind w:left="800" w:leftChars="800"/>
    </w:pPr>
  </w:style>
  <w:style w:type="paragraph" w:styleId="100">
    <w:name w:val="toc 1"/>
    <w:basedOn w:val="1"/>
    <w:next w:val="1"/>
    <w:uiPriority w:val="0"/>
  </w:style>
  <w:style w:type="paragraph" w:styleId="101">
    <w:name w:val="List Continue 5"/>
    <w:basedOn w:val="1"/>
    <w:uiPriority w:val="0"/>
    <w:pPr>
      <w:spacing w:after="120"/>
      <w:ind w:left="1415"/>
    </w:pPr>
  </w:style>
  <w:style w:type="paragraph" w:styleId="102">
    <w:name w:val="List Number"/>
    <w:basedOn w:val="1"/>
    <w:uiPriority w:val="0"/>
    <w:pPr>
      <w:numPr>
        <w:ilvl w:val="0"/>
        <w:numId w:val="9"/>
      </w:numPr>
    </w:pPr>
  </w:style>
  <w:style w:type="paragraph" w:styleId="103">
    <w:name w:val="List Number 4"/>
    <w:basedOn w:val="1"/>
    <w:uiPriority w:val="0"/>
    <w:pPr>
      <w:numPr>
        <w:ilvl w:val="0"/>
        <w:numId w:val="10"/>
      </w:numPr>
    </w:pPr>
  </w:style>
  <w:style w:type="paragraph" w:styleId="104">
    <w:name w:val="Body Text First Indent"/>
    <w:basedOn w:val="35"/>
    <w:uiPriority w:val="0"/>
    <w:pPr>
      <w:ind w:firstLine="210"/>
    </w:pPr>
  </w:style>
  <w:style w:type="paragraph" w:styleId="105">
    <w:name w:val="envelope return"/>
    <w:basedOn w:val="1"/>
    <w:uiPriority w:val="0"/>
    <w:rPr>
      <w:rFonts w:ascii="Arial" w:hAnsi="Arial" w:cs="Arial"/>
      <w:sz w:val="20"/>
    </w:rPr>
  </w:style>
  <w:style w:type="paragraph" w:styleId="106">
    <w:name w:val="Note Heading"/>
    <w:basedOn w:val="1"/>
    <w:next w:val="1"/>
    <w:uiPriority w:val="0"/>
  </w:style>
  <w:style w:type="table" w:styleId="107">
    <w:name w:val="Table Classic 1"/>
    <w:basedOn w:val="12"/>
    <w:uiPriority w:val="0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8">
    <w:name w:val="Table Classic 2"/>
    <w:basedOn w:val="12"/>
    <w:uiPriority w:val="0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9">
    <w:name w:val="Table Grid 7"/>
    <w:basedOn w:val="12"/>
    <w:uiPriority w:val="0"/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0">
    <w:name w:val="Table Classic 3"/>
    <w:basedOn w:val="12"/>
    <w:uiPriority w:val="0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1">
    <w:name w:val="Table Contemporary"/>
    <w:basedOn w:val="12"/>
    <w:uiPriority w:val="0"/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112">
    <w:name w:val="Table Classic 4"/>
    <w:basedOn w:val="12"/>
    <w:uiPriority w:val="0"/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3">
    <w:name w:val="Table Web 1"/>
    <w:basedOn w:val="12"/>
    <w:uiPriority w:val="0"/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4">
    <w:name w:val="Table Colorful 1"/>
    <w:basedOn w:val="12"/>
    <w:uiPriority w:val="0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5">
    <w:name w:val="Table Web 2"/>
    <w:basedOn w:val="12"/>
    <w:uiPriority w:val="0"/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6">
    <w:name w:val="Table Colorful 2"/>
    <w:basedOn w:val="12"/>
    <w:uiPriority w:val="0"/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7">
    <w:name w:val="Table Grid 8"/>
    <w:basedOn w:val="12"/>
    <w:uiPriority w:val="0"/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8">
    <w:name w:val="Table Colorful 3"/>
    <w:basedOn w:val="12"/>
    <w:qFormat/>
    <w:uiPriority w:val="0"/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color="000000" w:sz="36" w:space="0"/>
          <w:right w:val="single" w:color="000000" w:sz="6" w:space="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19">
    <w:name w:val="Table 3D effects 1"/>
    <w:basedOn w:val="12"/>
    <w:uiPriority w:val="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FFFFFF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0">
    <w:name w:val="Table Elegant"/>
    <w:basedOn w:val="12"/>
    <w:uiPriority w:val="0"/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1">
    <w:name w:val="Table 3D effects 2"/>
    <w:basedOn w:val="12"/>
    <w:qFormat/>
    <w:uiPriority w:val="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2">
    <w:name w:val="Table 3D effects 3"/>
    <w:basedOn w:val="12"/>
    <w:uiPriority w:val="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3">
    <w:name w:val="Table Grid"/>
    <w:basedOn w:val="1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24">
    <w:name w:val="Table Grid 1"/>
    <w:basedOn w:val="12"/>
    <w:uiPriority w:val="0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5">
    <w:name w:val="Table Grid 2"/>
    <w:basedOn w:val="12"/>
    <w:uiPriority w:val="0"/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6">
    <w:name w:val="Table Grid 3"/>
    <w:basedOn w:val="12"/>
    <w:uiPriority w:val="0"/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7">
    <w:name w:val="Table Grid 4"/>
    <w:basedOn w:val="12"/>
    <w:uiPriority w:val="0"/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8">
    <w:name w:val="Table Grid 5"/>
    <w:basedOn w:val="12"/>
    <w:qFormat/>
    <w:uiPriority w:val="0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29">
    <w:name w:val="Table Grid 6"/>
    <w:basedOn w:val="12"/>
    <w:qFormat/>
    <w:uiPriority w:val="0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30">
    <w:name w:val="Table Theme"/>
    <w:basedOn w:val="12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31">
    <w:name w:val="Table Web 3"/>
    <w:basedOn w:val="12"/>
    <w:uiPriority w:val="0"/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2">
    <w:name w:val="Table Columns 1"/>
    <w:basedOn w:val="12"/>
    <w:qFormat/>
    <w:uiPriority w:val="0"/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top w:val="nil"/>
          <w:left w:val="doub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3">
    <w:name w:val="Table Columns 2"/>
    <w:basedOn w:val="12"/>
    <w:qFormat/>
    <w:uiPriority w:val="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4">
    <w:name w:val="Table Columns 3"/>
    <w:basedOn w:val="12"/>
    <w:qFormat/>
    <w:uiPriority w:val="0"/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5">
    <w:name w:val="Table Columns 4"/>
    <w:basedOn w:val="12"/>
    <w:qFormat/>
    <w:uiPriority w:val="0"/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36">
    <w:name w:val="Table Columns 5"/>
    <w:basedOn w:val="12"/>
    <w:qFormat/>
    <w:uiPriority w:val="0"/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37">
    <w:name w:val="Table List 1"/>
    <w:basedOn w:val="12"/>
    <w:qFormat/>
    <w:uiPriority w:val="0"/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8">
    <w:name w:val="Table List 2"/>
    <w:basedOn w:val="12"/>
    <w:qFormat/>
    <w:uiPriority w:val="0"/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9">
    <w:name w:val="Table List 3"/>
    <w:basedOn w:val="12"/>
    <w:qFormat/>
    <w:uiPriority w:val="0"/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0">
    <w:name w:val="Table List 4"/>
    <w:basedOn w:val="12"/>
    <w:uiPriority w:val="0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141">
    <w:name w:val="Table List 5"/>
    <w:basedOn w:val="12"/>
    <w:qFormat/>
    <w:uiPriority w:val="0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2">
    <w:name w:val="Table List 6"/>
    <w:basedOn w:val="12"/>
    <w:qFormat/>
    <w:uiPriority w:val="0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</w:style>
  <w:style w:type="table" w:styleId="143">
    <w:name w:val="Table List 7"/>
    <w:basedOn w:val="12"/>
    <w:qFormat/>
    <w:uiPriority w:val="0"/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top w:val="nil"/>
          <w:left w:val="single" w:color="008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144">
    <w:name w:val="Table List 8"/>
    <w:basedOn w:val="12"/>
    <w:qFormat/>
    <w:uiPriority w:val="0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</w:style>
  <w:style w:type="table" w:styleId="145">
    <w:name w:val="Table Professional"/>
    <w:basedOn w:val="12"/>
    <w:qFormat/>
    <w:uiPriority w:val="0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6">
    <w:name w:val="Table Simple 1"/>
    <w:basedOn w:val="12"/>
    <w:qFormat/>
    <w:uiPriority w:val="0"/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8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7">
    <w:name w:val="Table Simple 2"/>
    <w:basedOn w:val="12"/>
    <w:qFormat/>
    <w:uiPriority w:val="0"/>
    <w:tblPr/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8">
    <w:name w:val="Table Simple 3"/>
    <w:basedOn w:val="12"/>
    <w:qFormat/>
    <w:uiPriority w:val="0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9">
    <w:name w:val="Table Subtle 1"/>
    <w:basedOn w:val="12"/>
    <w:qFormat/>
    <w:uiPriority w:val="0"/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50">
    <w:name w:val="Table Subtle 2"/>
    <w:basedOn w:val="12"/>
    <w:qFormat/>
    <w:uiPriority w:val="0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151">
    <w:name w:val="Body text|2"/>
    <w:basedOn w:val="1"/>
    <w:qFormat/>
    <w:uiPriority w:val="0"/>
    <w:pPr>
      <w:widowControl w:val="0"/>
      <w:shd w:val="clear" w:color="auto" w:fill="FFFFFF"/>
      <w:spacing w:line="307" w:lineRule="auto"/>
      <w:ind w:left="990"/>
    </w:pPr>
    <w:rPr>
      <w:rFonts w:ascii="Arial" w:hAnsi="Arial" w:eastAsia="Arial" w:cs="Arial"/>
      <w:b/>
      <w:bCs/>
      <w:sz w:val="10"/>
      <w:szCs w:val="10"/>
      <w:u w:val="none"/>
    </w:rPr>
  </w:style>
  <w:style w:type="paragraph" w:customStyle="1" w:styleId="152">
    <w:name w:val="Body text|1"/>
    <w:basedOn w:val="1"/>
    <w:qFormat/>
    <w:uiPriority w:val="0"/>
    <w:pPr>
      <w:widowControl w:val="0"/>
      <w:shd w:val="clear" w:color="auto" w:fill="FFFFFF"/>
      <w:spacing w:after="230" w:line="360" w:lineRule="auto"/>
    </w:pPr>
    <w:rPr>
      <w:rFonts w:ascii="Arial" w:hAnsi="Arial" w:eastAsia="Arial" w:cs="Arial"/>
      <w:sz w:val="14"/>
      <w:szCs w:val="1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2023-03-07T01:58:00Z</dcterms:created>
  <dc:creator>google1581458630</dc:creator>
  <cp:lastModifiedBy>google1581458630</cp:lastModifiedBy>
  <dcterms:modified xsi:type="dcterms:W3CDTF">2023-03-07T02:02:44Z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1046-11.2.0.11486</vt:lpwstr>
  </property>
  <property fmtid="{D5CDD505-2E9C-101B-9397-08002B2CF9AE}" pid="3" name="ICV">
    <vt:lpwstr>E1D239075B63460498AB9B57E844172E</vt:lpwstr>
  </property>
</Properties>
</file>